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-01-2024-00</w:t>
      </w:r>
      <w:r>
        <w:rPr>
          <w:rFonts w:ascii="Times New Roman" w:eastAsia="Times New Roman" w:hAnsi="Times New Roman" w:cs="Times New Roman"/>
          <w:sz w:val="28"/>
          <w:szCs w:val="28"/>
        </w:rPr>
        <w:t>3069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Джой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Нагорной Елене Сергеевне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«Джой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5407496776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Нагорной Елене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Нагорной Елен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«Джой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58030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2012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ExternalSystemDefinedgrp-17rplc-11">
    <w:name w:val="cat-ExternalSystemDefined grp-17 rplc-11"/>
    <w:basedOn w:val="DefaultParagraphFont"/>
  </w:style>
  <w:style w:type="character" w:customStyle="1" w:styleId="cat-ExternalSystemDefinedgrp-16rplc-12">
    <w:name w:val="cat-ExternalSystemDefined grp-1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